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tulip    </w:t>
      </w:r>
      <w:r>
        <w:t xml:space="preserve">   sunday    </w:t>
      </w:r>
      <w:r>
        <w:t xml:space="preserve">   spring    </w:t>
      </w:r>
      <w:r>
        <w:t xml:space="preserve">   rabbit    </w:t>
      </w:r>
      <w:r>
        <w:t xml:space="preserve">   parade    </w:t>
      </w:r>
      <w:r>
        <w:t xml:space="preserve">   jellybeans    </w:t>
      </w:r>
      <w:r>
        <w:t xml:space="preserve">   hunt    </w:t>
      </w:r>
      <w:r>
        <w:t xml:space="preserve">   hop    </w:t>
      </w:r>
      <w:r>
        <w:t xml:space="preserve">   grass    </w:t>
      </w:r>
      <w:r>
        <w:t xml:space="preserve">   flower    </w:t>
      </w:r>
      <w:r>
        <w:t xml:space="preserve">   eggs    </w:t>
      </w:r>
      <w:r>
        <w:t xml:space="preserve">   Easter    </w:t>
      </w:r>
      <w:r>
        <w:t xml:space="preserve">   ducklings    </w:t>
      </w:r>
      <w:r>
        <w:t xml:space="preserve">   decorated    </w:t>
      </w:r>
      <w:r>
        <w:t xml:space="preserve">   chocolate    </w:t>
      </w:r>
      <w:r>
        <w:t xml:space="preserve">   Chick    </w:t>
      </w:r>
      <w:r>
        <w:t xml:space="preserve">   Celebration    </w:t>
      </w:r>
      <w:r>
        <w:t xml:space="preserve">   Carrot    </w:t>
      </w:r>
      <w:r>
        <w:t xml:space="preserve">   Bunny    </w:t>
      </w:r>
      <w:r>
        <w:t xml:space="preserve">  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2021-10-11T05:53:32Z</dcterms:created>
  <dcterms:modified xsi:type="dcterms:W3CDTF">2021-10-11T05:53:32Z</dcterms:modified>
</cp:coreProperties>
</file>