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 Last Supper    </w:t>
      </w:r>
      <w:r>
        <w:t xml:space="preserve">   Barabbas    </w:t>
      </w:r>
      <w:r>
        <w:t xml:space="preserve">   blood    </w:t>
      </w:r>
      <w:r>
        <w:t xml:space="preserve">   Calvary    </w:t>
      </w:r>
      <w:r>
        <w:t xml:space="preserve">   cross    </w:t>
      </w:r>
      <w:r>
        <w:t xml:space="preserve">   crown of thorns    </w:t>
      </w:r>
      <w:r>
        <w:t xml:space="preserve">   crucify    </w:t>
      </w:r>
      <w:r>
        <w:t xml:space="preserve">   disciples    </w:t>
      </w:r>
      <w:r>
        <w:t xml:space="preserve">   Garden of Gethsemane    </w:t>
      </w:r>
      <w:r>
        <w:t xml:space="preserve">   Herod    </w:t>
      </w:r>
      <w:r>
        <w:t xml:space="preserve">   Jesus    </w:t>
      </w:r>
      <w:r>
        <w:t xml:space="preserve">   King of the Jews    </w:t>
      </w:r>
      <w:r>
        <w:t xml:space="preserve">   Kingdom of God    </w:t>
      </w:r>
      <w:r>
        <w:t xml:space="preserve">   Lamb of God    </w:t>
      </w:r>
      <w:r>
        <w:t xml:space="preserve">   Mary Magdalene    </w:t>
      </w:r>
      <w:r>
        <w:t xml:space="preserve">   Mount of Olives    </w:t>
      </w:r>
      <w:r>
        <w:t xml:space="preserve">   parables    </w:t>
      </w:r>
      <w:r>
        <w:t xml:space="preserve">   Passover    </w:t>
      </w:r>
      <w:r>
        <w:t xml:space="preserve">   Peter    </w:t>
      </w:r>
      <w:r>
        <w:t xml:space="preserve">   Pharisees    </w:t>
      </w:r>
      <w:r>
        <w:t xml:space="preserve">   Pilate    </w:t>
      </w:r>
      <w:r>
        <w:t xml:space="preserve">   Prophet    </w:t>
      </w:r>
      <w:r>
        <w:t xml:space="preserve">   Ressurection    </w:t>
      </w:r>
      <w:r>
        <w:t xml:space="preserve">   Roman soldiers    </w:t>
      </w:r>
      <w:r>
        <w:t xml:space="preserve">   rooster    </w:t>
      </w:r>
      <w:r>
        <w:t xml:space="preserve">   Sanhedrin    </w:t>
      </w:r>
      <w:r>
        <w:t xml:space="preserve">   Satan    </w:t>
      </w:r>
      <w:r>
        <w:t xml:space="preserve">   sin    </w:t>
      </w:r>
      <w:r>
        <w:t xml:space="preserve">   The Good Shepherd    </w:t>
      </w:r>
      <w:r>
        <w:t xml:space="preserve">   tomb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Word Search </dc:title>
  <dcterms:created xsi:type="dcterms:W3CDTF">2021-10-11T05:51:49Z</dcterms:created>
  <dcterms:modified xsi:type="dcterms:W3CDTF">2021-10-11T05:51:49Z</dcterms:modified>
</cp:coreProperties>
</file>