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Easter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easter egg hunts    </w:t>
      </w:r>
      <w:r>
        <w:t xml:space="preserve">   fun    </w:t>
      </w:r>
      <w:r>
        <w:t xml:space="preserve">   alive    </w:t>
      </w:r>
      <w:r>
        <w:t xml:space="preserve">   cross    </w:t>
      </w:r>
      <w:r>
        <w:t xml:space="preserve">   treats    </w:t>
      </w:r>
      <w:r>
        <w:t xml:space="preserve">   sunday    </w:t>
      </w:r>
      <w:r>
        <w:t xml:space="preserve">   Spring     </w:t>
      </w:r>
      <w:r>
        <w:t xml:space="preserve">   family    </w:t>
      </w:r>
      <w:r>
        <w:t xml:space="preserve">   church    </w:t>
      </w:r>
      <w:r>
        <w:t xml:space="preserve">   chocolate    </w:t>
      </w:r>
      <w:r>
        <w:t xml:space="preserve">   carrots    </w:t>
      </w:r>
      <w:r>
        <w:t xml:space="preserve">   eggs    </w:t>
      </w:r>
      <w:r>
        <w:t xml:space="preserve">   bunny    </w:t>
      </w:r>
      <w:r>
        <w:t xml:space="preserve">    resurrected    </w:t>
      </w:r>
      <w:r>
        <w:t xml:space="preserve">   jesus    </w:t>
      </w:r>
      <w:r>
        <w:t xml:space="preserve">   easter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Word Search</dc:title>
  <dcterms:created xsi:type="dcterms:W3CDTF">2021-10-11T05:51:51Z</dcterms:created>
  <dcterms:modified xsi:type="dcterms:W3CDTF">2021-10-11T05:51:51Z</dcterms:modified>
</cp:coreProperties>
</file>