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sunday    </w:t>
      </w:r>
      <w:r>
        <w:t xml:space="preserve">   basket    </w:t>
      </w:r>
      <w:r>
        <w:t xml:space="preserve">   ham    </w:t>
      </w:r>
      <w:r>
        <w:t xml:space="preserve">   holiday    </w:t>
      </w:r>
      <w:r>
        <w:t xml:space="preserve">   flowers    </w:t>
      </w:r>
      <w:r>
        <w:t xml:space="preserve">   grass    </w:t>
      </w:r>
      <w:r>
        <w:t xml:space="preserve">   hat    </w:t>
      </w:r>
      <w:r>
        <w:t xml:space="preserve">   chocolate    </w:t>
      </w:r>
      <w:r>
        <w:t xml:space="preserve">   parade    </w:t>
      </w:r>
      <w:r>
        <w:t xml:space="preserve">   sun    </w:t>
      </w:r>
      <w:r>
        <w:t xml:space="preserve">   fun    </w:t>
      </w:r>
      <w:r>
        <w:t xml:space="preserve">   spring    </w:t>
      </w:r>
      <w:r>
        <w:t xml:space="preserve">   jesus    </w:t>
      </w:r>
      <w:r>
        <w:t xml:space="preserve">   cross    </w:t>
      </w:r>
      <w:r>
        <w:t xml:space="preserve">   candy    </w:t>
      </w:r>
      <w:r>
        <w:t xml:space="preserve">   cadbury    </w:t>
      </w:r>
      <w:r>
        <w:t xml:space="preserve">   bucket    </w:t>
      </w:r>
      <w:r>
        <w:t xml:space="preserve">   eggs    </w:t>
      </w:r>
      <w:r>
        <w:t xml:space="preserve">   bunny    </w:t>
      </w:r>
      <w:r>
        <w:t xml:space="preserve">   easter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Word Search</dc:title>
  <dcterms:created xsi:type="dcterms:W3CDTF">2021-10-11T05:51:54Z</dcterms:created>
  <dcterms:modified xsi:type="dcterms:W3CDTF">2021-10-11T05:51:54Z</dcterms:modified>
</cp:coreProperties>
</file>