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basket    </w:t>
      </w:r>
      <w:r>
        <w:t xml:space="preserve">   bunny    </w:t>
      </w:r>
      <w:r>
        <w:t xml:space="preserve">   candy    </w:t>
      </w:r>
      <w:r>
        <w:t xml:space="preserve">   chocolate    </w:t>
      </w:r>
      <w:r>
        <w:t xml:space="preserve">   eggs    </w:t>
      </w:r>
      <w:r>
        <w:t xml:space="preserve">   hop    </w:t>
      </w:r>
      <w:r>
        <w:t xml:space="preserve">   hunt    </w:t>
      </w:r>
      <w:r>
        <w:t xml:space="preserve">   rabbit    </w:t>
      </w:r>
      <w:r>
        <w:t xml:space="preserve">   spring     </w:t>
      </w:r>
      <w:r>
        <w:t xml:space="preserve">   Sunday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2021-10-11T05:50:20Z</dcterms:created>
  <dcterms:modified xsi:type="dcterms:W3CDTF">2021-10-11T05:50:20Z</dcterms:modified>
</cp:coreProperties>
</file>