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Eastern Europe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Capital of Slovenia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Capital of Macedonia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Capital of Czech Republic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Capital of Slovakia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Capital of Serbia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Capital of Romania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Capital of Bosnia and Herzegovina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 of Moldova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Capital of Montenegro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Capital of Bulgaria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Lithuania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Albania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of Croatia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 of Latvia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of Estonia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Capital of Poland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Europe Capitals</dc:title>
  <dcterms:created xsi:type="dcterms:W3CDTF">2021-10-11T05:52:48Z</dcterms:created>
  <dcterms:modified xsi:type="dcterms:W3CDTF">2021-10-11T05:52:48Z</dcterms:modified>
</cp:coreProperties>
</file>