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Easy (CATS)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Pretty kitty    </w:t>
      </w:r>
      <w:r>
        <w:t xml:space="preserve">   Fluffy    </w:t>
      </w:r>
      <w:r>
        <w:t xml:space="preserve">   Small cat    </w:t>
      </w:r>
      <w:r>
        <w:t xml:space="preserve">   Fat cat    </w:t>
      </w:r>
      <w:r>
        <w:t xml:space="preserve">   Cat treats    </w:t>
      </w:r>
      <w:r>
        <w:t xml:space="preserve">   Meow    </w:t>
      </w:r>
      <w:r>
        <w:t xml:space="preserve">   Tiny    </w:t>
      </w:r>
      <w:r>
        <w:t xml:space="preserve">   Fluff ball    </w:t>
      </w:r>
      <w:r>
        <w:t xml:space="preserve">   Cat food    </w:t>
      </w:r>
      <w:r>
        <w:t xml:space="preserve">   Kittens    </w:t>
      </w:r>
      <w:r>
        <w:t xml:space="preserve">   Poof    </w:t>
      </w:r>
      <w:r>
        <w:t xml:space="preserve">   Fluff    </w:t>
      </w:r>
      <w:r>
        <w:t xml:space="preserve">   Silly kitty    </w:t>
      </w:r>
      <w:r>
        <w:t xml:space="preserve">   Purrr    </w:t>
      </w:r>
      <w:r>
        <w:t xml:space="preserve">   Cat toy    </w:t>
      </w:r>
      <w:r>
        <w:t xml:space="preserve">   Yarn    </w:t>
      </w:r>
      <w:r>
        <w:t xml:space="preserve">   Black cat    </w:t>
      </w:r>
      <w:r>
        <w:t xml:space="preserve">   Cat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Easy (CATS)</dc:title>
  <dcterms:created xsi:type="dcterms:W3CDTF">2021-10-11T05:53:23Z</dcterms:created>
  <dcterms:modified xsi:type="dcterms:W3CDTF">2021-10-11T05:53:23Z</dcterms:modified>
</cp:coreProperties>
</file>