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Easy, Writing - Activity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anorak    </w:t>
      </w:r>
      <w:r>
        <w:t xml:space="preserve">   blouson    </w:t>
      </w:r>
      <w:r>
        <w:t xml:space="preserve">   casquette    </w:t>
      </w:r>
      <w:r>
        <w:t xml:space="preserve">   ceinture    </w:t>
      </w:r>
      <w:r>
        <w:t xml:space="preserve">   chapeau    </w:t>
      </w:r>
      <w:r>
        <w:t xml:space="preserve">   chemise    </w:t>
      </w:r>
      <w:r>
        <w:t xml:space="preserve">   costume    </w:t>
      </w:r>
      <w:r>
        <w:t xml:space="preserve">   foulard    </w:t>
      </w:r>
      <w:r>
        <w:t xml:space="preserve">   gant    </w:t>
      </w:r>
      <w:r>
        <w:t xml:space="preserve">   gilet    </w:t>
      </w:r>
      <w:r>
        <w:t xml:space="preserve">   haut    </w:t>
      </w:r>
      <w:r>
        <w:t xml:space="preserve">   imper    </w:t>
      </w:r>
      <w:r>
        <w:t xml:space="preserve">   jean    </w:t>
      </w:r>
      <w:r>
        <w:t xml:space="preserve">   jupe    </w:t>
      </w:r>
      <w:r>
        <w:t xml:space="preserve">   maillot de bain    </w:t>
      </w:r>
      <w:r>
        <w:t xml:space="preserve">   manteau    </w:t>
      </w:r>
      <w:r>
        <w:t xml:space="preserve">   pantalon    </w:t>
      </w:r>
      <w:r>
        <w:t xml:space="preserve">   pull    </w:t>
      </w:r>
      <w:r>
        <w:t xml:space="preserve">   pyjama    </w:t>
      </w:r>
      <w:r>
        <w:t xml:space="preserve">   robe    </w:t>
      </w:r>
      <w:r>
        <w:t xml:space="preserve">   short    </w:t>
      </w:r>
      <w:r>
        <w:t xml:space="preserve">   survêtement    </w:t>
      </w:r>
      <w:r>
        <w:t xml:space="preserve">   t-shirt    </w:t>
      </w:r>
      <w:r>
        <w:t xml:space="preserve">   veste    </w:t>
      </w:r>
      <w:r>
        <w:t xml:space="preserve">   écharpe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Easy, Writing - Activity 4</dc:title>
  <dcterms:created xsi:type="dcterms:W3CDTF">2021-10-11T05:52:58Z</dcterms:created>
  <dcterms:modified xsi:type="dcterms:W3CDTF">2021-10-11T05:52:58Z</dcterms:modified>
</cp:coreProperties>
</file>