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Eating Disorder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anorexia nervosa    </w:t>
      </w:r>
      <w:r>
        <w:t xml:space="preserve">   anxiety    </w:t>
      </w:r>
      <w:r>
        <w:t xml:space="preserve">   appetite    </w:t>
      </w:r>
      <w:r>
        <w:t xml:space="preserve">   athlete    </w:t>
      </w:r>
      <w:r>
        <w:t xml:space="preserve">   binge eating    </w:t>
      </w:r>
      <w:r>
        <w:t xml:space="preserve">   body mass index    </w:t>
      </w:r>
      <w:r>
        <w:t xml:space="preserve">   bulimia    </w:t>
      </w:r>
      <w:r>
        <w:t xml:space="preserve">   compulsive overeating    </w:t>
      </w:r>
      <w:r>
        <w:t xml:space="preserve">   depression    </w:t>
      </w:r>
      <w:r>
        <w:t xml:space="preserve">   diet    </w:t>
      </w:r>
      <w:r>
        <w:t xml:space="preserve">   disorder    </w:t>
      </w:r>
      <w:r>
        <w:t xml:space="preserve">   diuretics    </w:t>
      </w:r>
      <w:r>
        <w:t xml:space="preserve">   eating disorder    </w:t>
      </w:r>
      <w:r>
        <w:t xml:space="preserve">   exercising    </w:t>
      </w:r>
      <w:r>
        <w:t xml:space="preserve">   fat    </w:t>
      </w:r>
      <w:r>
        <w:t xml:space="preserve">   fatigue    </w:t>
      </w:r>
      <w:r>
        <w:t xml:space="preserve">   food refusal    </w:t>
      </w:r>
      <w:r>
        <w:t xml:space="preserve">   hair loss    </w:t>
      </w:r>
      <w:r>
        <w:t xml:space="preserve">   laxatives    </w:t>
      </w:r>
      <w:r>
        <w:t xml:space="preserve">   medication    </w:t>
      </w:r>
      <w:r>
        <w:t xml:space="preserve">   obesity    </w:t>
      </w:r>
      <w:r>
        <w:t xml:space="preserve">   obsessive    </w:t>
      </w:r>
      <w:r>
        <w:t xml:space="preserve">   over weight    </w:t>
      </w:r>
      <w:r>
        <w:t xml:space="preserve">   perfectionist    </w:t>
      </w:r>
      <w:r>
        <w:t xml:space="preserve">   purging    </w:t>
      </w:r>
      <w:r>
        <w:t xml:space="preserve">   restrictive eating    </w:t>
      </w:r>
      <w:r>
        <w:t xml:space="preserve">   selfesteem    </w:t>
      </w:r>
      <w:r>
        <w:t xml:space="preserve">   skinny    </w:t>
      </w:r>
      <w:r>
        <w:t xml:space="preserve">   stress fracture    </w:t>
      </w:r>
      <w:r>
        <w:t xml:space="preserve">   therapy    </w:t>
      </w:r>
      <w:r>
        <w:t xml:space="preserve">   treatment    </w:t>
      </w:r>
      <w:r>
        <w:t xml:space="preserve">   under weight    </w:t>
      </w:r>
      <w:r>
        <w:t xml:space="preserve">   withdrawal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 Word Search</dc:title>
  <dcterms:created xsi:type="dcterms:W3CDTF">2021-10-11T05:54:00Z</dcterms:created>
  <dcterms:modified xsi:type="dcterms:W3CDTF">2021-10-11T05:54:00Z</dcterms:modified>
</cp:coreProperties>
</file>