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Eating Disorder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Helpline    </w:t>
      </w:r>
      <w:r>
        <w:t xml:space="preserve">   Body    </w:t>
      </w:r>
      <w:r>
        <w:t xml:space="preserve">   Overweight    </w:t>
      </w:r>
      <w:r>
        <w:t xml:space="preserve">   Underweight    </w:t>
      </w:r>
      <w:r>
        <w:t xml:space="preserve">   Bipolar    </w:t>
      </w:r>
      <w:r>
        <w:t xml:space="preserve">   Stress    </w:t>
      </w:r>
      <w:r>
        <w:t xml:space="preserve">   Self harm    </w:t>
      </w:r>
      <w:r>
        <w:t xml:space="preserve">   Emotions    </w:t>
      </w:r>
      <w:r>
        <w:t xml:space="preserve">   Skinny    </w:t>
      </w:r>
      <w:r>
        <w:t xml:space="preserve">   Fear    </w:t>
      </w:r>
      <w:r>
        <w:t xml:space="preserve">   Anorexia    </w:t>
      </w:r>
      <w:r>
        <w:t xml:space="preserve">   Anxiety    </w:t>
      </w:r>
      <w:r>
        <w:t xml:space="preserve">   Binge    </w:t>
      </w:r>
      <w:r>
        <w:t xml:space="preserve">   Bulimia    </w:t>
      </w:r>
      <w:r>
        <w:t xml:space="preserve">   Depression    </w:t>
      </w:r>
      <w:r>
        <w:t xml:space="preserve">   Eating Disorder    </w:t>
      </w:r>
      <w:r>
        <w:t xml:space="preserve">   Health    </w:t>
      </w:r>
      <w:r>
        <w:t xml:space="preserve">   Low self esteem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Eating Disorder Word Search</dc:title>
  <dcterms:created xsi:type="dcterms:W3CDTF">2021-10-11T05:53:24Z</dcterms:created>
  <dcterms:modified xsi:type="dcterms:W3CDTF">2021-10-11T05:53:24Z</dcterms:modified>
</cp:coreProperties>
</file>