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Eating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Disorders</dc:title>
  <dcterms:created xsi:type="dcterms:W3CDTF">2022-09-03T16:07:55Z</dcterms:created>
  <dcterms:modified xsi:type="dcterms:W3CDTF">2022-09-03T16:07:55Z</dcterms:modified>
</cp:coreProperties>
</file>