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Disorders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overeating    </w:t>
      </w:r>
      <w:r>
        <w:t xml:space="preserve">   guilt    </w:t>
      </w:r>
      <w:r>
        <w:t xml:space="preserve">   eating habits    </w:t>
      </w:r>
      <w:r>
        <w:t xml:space="preserve">   limits    </w:t>
      </w:r>
      <w:r>
        <w:t xml:space="preserve">   food    </w:t>
      </w:r>
      <w:r>
        <w:t xml:space="preserve">   dieting    </w:t>
      </w:r>
      <w:r>
        <w:t xml:space="preserve">   anxiety    </w:t>
      </w:r>
      <w:r>
        <w:t xml:space="preserve">   depression    </w:t>
      </w:r>
      <w:r>
        <w:t xml:space="preserve">   embarrassment    </w:t>
      </w:r>
      <w:r>
        <w:t xml:space="preserve">   body shape    </w:t>
      </w:r>
      <w:r>
        <w:t xml:space="preserve">   exercise    </w:t>
      </w:r>
      <w:r>
        <w:t xml:space="preserve">   fear    </w:t>
      </w:r>
      <w:r>
        <w:t xml:space="preserve">   calories    </w:t>
      </w:r>
      <w:r>
        <w:t xml:space="preserve">   control    </w:t>
      </w:r>
      <w:r>
        <w:t xml:space="preserve">   purging    </w:t>
      </w:r>
      <w:r>
        <w:t xml:space="preserve">   binging    </w:t>
      </w:r>
      <w:r>
        <w:t xml:space="preserve">   body weight    </w:t>
      </w:r>
      <w:r>
        <w:t xml:space="preserve">   bulimia    </w:t>
      </w:r>
      <w:r>
        <w:t xml:space="preserve">   anorexia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 </dc:title>
  <dcterms:created xsi:type="dcterms:W3CDTF">2021-10-11T05:54:12Z</dcterms:created>
  <dcterms:modified xsi:type="dcterms:W3CDTF">2021-10-11T05:54:12Z</dcterms:modified>
</cp:coreProperties>
</file>