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Eating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Severely cutting calories by eating very, very little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habit of eating well beyond the point of fullness compulsively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measure of how much you value and respect yourself; one's feelings of high or low self-worth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 condition in which a person keeps bringing up food from the stomach into the mouth (regurgitation) and re-chewing the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Any of a range of psychological disorders characterized by abnormal or disturbed eating habits (such as anorexia nervosa)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ratio that allows you to assess your body size in relation to your height and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eating disorder, characterized by a delayed circadian pattern of food intake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condition of having excess body fat resulting in being greatly overweight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condition caused by a diet lacking one or more essential nutrients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way a person thinks his or her body looks, which may or may not be the way it actually does look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Medications or foods given to stimulate bowel movements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chronic mental illness in which an individual cannot stop thinking about a flaw in their appearance — a flaw that is either minor or imagined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Eating large amounts of food, often in secret, and then purging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Eating Disorders</dc:title>
  <dcterms:created xsi:type="dcterms:W3CDTF">2021-10-11T05:53:05Z</dcterms:created>
  <dcterms:modified xsi:type="dcterms:W3CDTF">2021-10-11T05:53:05Z</dcterms:modified>
</cp:coreProperties>
</file>