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Eating For Beauty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BANANA    </w:t>
      </w:r>
      <w:r>
        <w:t xml:space="preserve">   BEANS    </w:t>
      </w:r>
      <w:r>
        <w:t xml:space="preserve">   BEAUTY    </w:t>
      </w:r>
      <w:r>
        <w:t xml:space="preserve">   BROCCOLI    </w:t>
      </w:r>
      <w:r>
        <w:t xml:space="preserve">   CARROT    </w:t>
      </w:r>
      <w:r>
        <w:t xml:space="preserve">   DAIRY    </w:t>
      </w:r>
      <w:r>
        <w:t xml:space="preserve">   FITNESS    </w:t>
      </w:r>
      <w:r>
        <w:t xml:space="preserve">   FRUITS    </w:t>
      </w:r>
      <w:r>
        <w:t xml:space="preserve">   GRAINS    </w:t>
      </w:r>
      <w:r>
        <w:t xml:space="preserve">   GRAPES    </w:t>
      </w:r>
      <w:r>
        <w:t xml:space="preserve">   HEALTH    </w:t>
      </w:r>
      <w:r>
        <w:t xml:space="preserve">   NUTRITION    </w:t>
      </w:r>
      <w:r>
        <w:t xml:space="preserve">   ORANGES    </w:t>
      </w:r>
      <w:r>
        <w:t xml:space="preserve">   PEACH    </w:t>
      </w:r>
      <w:r>
        <w:t xml:space="preserve">   PEPPERS    </w:t>
      </w:r>
      <w:r>
        <w:t xml:space="preserve">   PROTEIN    </w:t>
      </w:r>
      <w:r>
        <w:t xml:space="preserve">   STRAWBERRY    </w:t>
      </w:r>
      <w:r>
        <w:t xml:space="preserve">   SUGAR    </w:t>
      </w:r>
      <w:r>
        <w:t xml:space="preserve">   SWEET POTATO    </w:t>
      </w:r>
      <w:r>
        <w:t xml:space="preserve">   TOMATO    </w:t>
      </w:r>
      <w:r>
        <w:t xml:space="preserve">   VEGETABLES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For Beauty</dc:title>
  <dcterms:created xsi:type="dcterms:W3CDTF">2021-10-11T05:53:02Z</dcterms:created>
  <dcterms:modified xsi:type="dcterms:W3CDTF">2021-10-11T05:53:02Z</dcterms:modified>
</cp:coreProperties>
</file>