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Eating Your Vegetables!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SQUASH    </w:t>
      </w:r>
      <w:r>
        <w:t xml:space="preserve">   EGGPLANT    </w:t>
      </w:r>
      <w:r>
        <w:t xml:space="preserve">   ONION    </w:t>
      </w:r>
      <w:r>
        <w:t xml:space="preserve">   PEAS    </w:t>
      </w:r>
      <w:r>
        <w:t xml:space="preserve">   BEETS    </w:t>
      </w:r>
      <w:r>
        <w:t xml:space="preserve">   CELERY    </w:t>
      </w:r>
      <w:r>
        <w:t xml:space="preserve">   CUCUMBER    </w:t>
      </w:r>
      <w:r>
        <w:t xml:space="preserve">   MUSHROOM    </w:t>
      </w:r>
      <w:r>
        <w:t xml:space="preserve">   BEANS    </w:t>
      </w:r>
      <w:r>
        <w:t xml:space="preserve">   POTATO    </w:t>
      </w:r>
      <w:r>
        <w:t xml:space="preserve">   TOMATO    </w:t>
      </w:r>
      <w:r>
        <w:t xml:space="preserve">   CABBAGE    </w:t>
      </w:r>
      <w:r>
        <w:t xml:space="preserve">   LETTUCE    </w:t>
      </w:r>
      <w:r>
        <w:t xml:space="preserve">   CARROT    </w:t>
      </w:r>
      <w:r>
        <w:t xml:space="preserve">   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Your Vegetables!</dc:title>
  <dcterms:created xsi:type="dcterms:W3CDTF">2021-10-11T05:52:47Z</dcterms:created>
  <dcterms:modified xsi:type="dcterms:W3CDTF">2021-10-11T05:52:47Z</dcterms:modified>
</cp:coreProperties>
</file>