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Eatwell Guide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Cheese    </w:t>
      </w:r>
      <w:r>
        <w:t xml:space="preserve">   Yoghurt    </w:t>
      </w:r>
      <w:r>
        <w:t xml:space="preserve">   Egg    </w:t>
      </w:r>
      <w:r>
        <w:t xml:space="preserve">   Tuna    </w:t>
      </w:r>
      <w:r>
        <w:t xml:space="preserve">   Chicken    </w:t>
      </w:r>
      <w:r>
        <w:t xml:space="preserve">   Wholemeal    </w:t>
      </w:r>
      <w:r>
        <w:t xml:space="preserve">   Bread    </w:t>
      </w:r>
      <w:r>
        <w:t xml:space="preserve">   Fish    </w:t>
      </w:r>
      <w:r>
        <w:t xml:space="preserve">   Salt    </w:t>
      </w:r>
      <w:r>
        <w:t xml:space="preserve">   Low Fat    </w:t>
      </w:r>
      <w:r>
        <w:t xml:space="preserve">   Sugar    </w:t>
      </w:r>
      <w:r>
        <w:t xml:space="preserve">   Chocolate    </w:t>
      </w:r>
      <w:r>
        <w:t xml:space="preserve">   Eatwell Guide    </w:t>
      </w:r>
      <w:r>
        <w:t xml:space="preserve">   Portions    </w:t>
      </w:r>
      <w:r>
        <w:t xml:space="preserve">   Healthy Eating    </w:t>
      </w:r>
      <w:r>
        <w:t xml:space="preserve">   Pear    </w:t>
      </w:r>
      <w:r>
        <w:t xml:space="preserve">   Oranges    </w:t>
      </w:r>
      <w:r>
        <w:t xml:space="preserve">   Apples    </w:t>
      </w:r>
      <w:r>
        <w:t xml:space="preserve">   Water    </w:t>
      </w:r>
      <w:r>
        <w:t xml:space="preserve">   Baked beans    </w:t>
      </w:r>
      <w:r>
        <w:t xml:space="preserve">   Soya    </w:t>
      </w:r>
      <w:r>
        <w:t xml:space="preserve">   Milk    </w:t>
      </w:r>
      <w:r>
        <w:t xml:space="preserve">   Vegetables    </w:t>
      </w:r>
      <w:r>
        <w:t xml:space="preserve">   Fruit    </w:t>
      </w:r>
      <w:r>
        <w:t xml:space="preserve">   Potato    </w:t>
      </w:r>
      <w:r>
        <w:t xml:space="preserve">   Rice    </w:t>
      </w:r>
      <w:r>
        <w:t xml:space="preserve">   Pasta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Eatwell Guide</dc:title>
  <dcterms:created xsi:type="dcterms:W3CDTF">2021-10-11T05:53:32Z</dcterms:created>
  <dcterms:modified xsi:type="dcterms:W3CDTF">2021-10-11T05:53:32Z</dcterms:modified>
</cp:coreProperties>
</file>