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Eavan Boland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Witness    </w:t>
      </w:r>
      <w:r>
        <w:t xml:space="preserve">   London     </w:t>
      </w:r>
      <w:r>
        <w:t xml:space="preserve">   Trinity College     </w:t>
      </w:r>
      <w:r>
        <w:t xml:space="preserve">   Irish     </w:t>
      </w:r>
      <w:r>
        <w:t xml:space="preserve">   The war horse     </w:t>
      </w:r>
      <w:r>
        <w:t xml:space="preserve">   Ireland    </w:t>
      </w:r>
      <w:r>
        <w:t xml:space="preserve">   The Harbour     </w:t>
      </w:r>
      <w:r>
        <w:t xml:space="preserve">   Fredrick Boland     </w:t>
      </w:r>
      <w:r>
        <w:t xml:space="preserve">   Stanford University     </w:t>
      </w:r>
      <w:r>
        <w:t xml:space="preserve">   Quarantine     </w:t>
      </w:r>
      <w:r>
        <w:t xml:space="preserve">   Frances Kelly     </w:t>
      </w:r>
      <w:r>
        <w:t xml:space="preserve">   Eavan Bloand     </w:t>
      </w:r>
      <w:r>
        <w:t xml:space="preserve">   Poet     </w:t>
      </w:r>
      <w:r>
        <w:t xml:space="preserve">   Dublin     </w:t>
      </w:r>
      <w:r>
        <w:t xml:space="preserve">   New York     </w:t>
      </w:r>
      <w:r>
        <w:t xml:space="preserve">   Anorexic     </w:t>
      </w:r>
      <w:r>
        <w:t xml:space="preserve">   More Than Suspect    </w:t>
      </w:r>
      <w:r>
        <w:t xml:space="preserve">   And Soul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Eavan Boland</dc:title>
  <dcterms:created xsi:type="dcterms:W3CDTF">2021-10-11T05:52:51Z</dcterms:created>
  <dcterms:modified xsi:type="dcterms:W3CDTF">2021-10-11T05:52:51Z</dcterms:modified>
</cp:coreProperties>
</file>