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Ebola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contagious    </w:t>
      </w:r>
      <w:r>
        <w:t xml:space="preserve">   congo    </w:t>
      </w:r>
      <w:r>
        <w:t xml:space="preserve">   disease    </w:t>
      </w:r>
      <w:r>
        <w:t xml:space="preserve">   death    </w:t>
      </w:r>
      <w:r>
        <w:t xml:space="preserve">   fatigue    </w:t>
      </w:r>
      <w:r>
        <w:t xml:space="preserve">   cough    </w:t>
      </w:r>
      <w:r>
        <w:t xml:space="preserve">   rash    </w:t>
      </w:r>
      <w:r>
        <w:t xml:space="preserve">   chestpain    </w:t>
      </w:r>
      <w:r>
        <w:t xml:space="preserve">   blood    </w:t>
      </w:r>
      <w:r>
        <w:t xml:space="preserve">   virus    </w:t>
      </w:r>
      <w:r>
        <w:t xml:space="preserve">   malaria    </w:t>
      </w:r>
      <w:r>
        <w:t xml:space="preserve">   infection    </w:t>
      </w:r>
      <w:r>
        <w:t xml:space="preserve">   hemorrhage    </w:t>
      </w:r>
      <w:r>
        <w:t xml:space="preserve">   africa    </w:t>
      </w:r>
      <w:r>
        <w:t xml:space="preserve">   fever    </w:t>
      </w:r>
      <w:r>
        <w:t xml:space="preserve">   weakness    </w:t>
      </w:r>
      <w:r>
        <w:t xml:space="preserve">   headache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Ebola Word Search</dc:title>
  <dcterms:created xsi:type="dcterms:W3CDTF">2021-10-11T05:53:22Z</dcterms:created>
  <dcterms:modified xsi:type="dcterms:W3CDTF">2021-10-11T05:53:22Z</dcterms:modified>
</cp:coreProperties>
</file>