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Ebola symptoms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chestpain    </w:t>
      </w:r>
      <w:r>
        <w:t xml:space="preserve">   cough     </w:t>
      </w:r>
      <w:r>
        <w:t xml:space="preserve">   decreasedappetite    </w:t>
      </w:r>
      <w:r>
        <w:t xml:space="preserve">   diarrhea     </w:t>
      </w:r>
      <w:r>
        <w:t xml:space="preserve">   difficulty swallowing     </w:t>
      </w:r>
      <w:r>
        <w:t xml:space="preserve">   difficultybreathing    </w:t>
      </w:r>
      <w:r>
        <w:t xml:space="preserve">   eyeredness    </w:t>
      </w:r>
      <w:r>
        <w:t xml:space="preserve">   fever    </w:t>
      </w:r>
      <w:r>
        <w:t xml:space="preserve">   headache    </w:t>
      </w:r>
      <w:r>
        <w:t xml:space="preserve">   hiccups    </w:t>
      </w:r>
      <w:r>
        <w:t xml:space="preserve">   rash    </w:t>
      </w:r>
      <w:r>
        <w:t xml:space="preserve">   sorethroat    </w:t>
      </w:r>
      <w:r>
        <w:t xml:space="preserve">   stomachdiscomfort    </w:t>
      </w:r>
      <w:r>
        <w:t xml:space="preserve">   vomiting    </w:t>
      </w:r>
      <w:r>
        <w:t xml:space="preserve">   weakness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Ebola symptoms</dc:title>
  <dcterms:created xsi:type="dcterms:W3CDTF">2021-10-11T05:52:51Z</dcterms:created>
  <dcterms:modified xsi:type="dcterms:W3CDTF">2021-10-11T05:52:51Z</dcterms:modified>
</cp:coreProperties>
</file>