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Echinodermata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am an organism that looks like a coin. Who am I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class doesn’t use tube feet for locomotion?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There are rows of ______ on the ventral side of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Growing another line is called...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it called when the organism expels is internal organs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class are the sea cucumbers in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network of water-filled canals and tubes called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Sea stars have ___ arms?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does the word Echinoderm mean?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organisms have ______ symmetry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have a rigid skeleton and plates fused together who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_________ is used to scrape algae of surfaces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Ophiuroidea can _____ it’s arms making it brittle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located on the dorsal side of starfish?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class are sea stars in?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feeding structure that a sea cucumber 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population is the crown of thorns putting in danger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kind of skeleton does this phylum have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located at the bottom of the arms on starfish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way of reproduction for this Phylum?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Echinodermata puzzle</dc:title>
  <dcterms:created xsi:type="dcterms:W3CDTF">2021-10-11T05:53:55Z</dcterms:created>
  <dcterms:modified xsi:type="dcterms:W3CDTF">2021-10-11T05:53:55Z</dcterms:modified>
</cp:coreProperties>
</file>