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Echt Ierland woordzoeker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Mytisch wezen uit Ierse folklore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 Titanic is in deze stad gebouwd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Patroonheilige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 nationale feestdag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Eerste kleur van de Ierse vlag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Bijnaam van Ierland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Instrument op het wapen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 oudste pub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Hoogste berg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Hoofdstad van Ierland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Staat bekend als "the rebel county"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Langste rivier van Ierland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Echt Ierland woordzoeker</dc:title>
  <dcterms:created xsi:type="dcterms:W3CDTF">2021-10-11T05:54:49Z</dcterms:created>
  <dcterms:modified xsi:type="dcterms:W3CDTF">2021-10-11T05:54:49Z</dcterms:modified>
</cp:coreProperties>
</file>