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Eclipse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dark area or shape produced by a body coming between rays of light and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area on the earth or moon experiencing the total phase of an eclipse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planet on which we live — the third planet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shadow cast by the earth or moon over an area experiencing a partial eclipse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phase of the moon in which its whole disk is illuminated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eclipse in which the moon appears darkened as it passes into the earth's shadow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eclipse in which the sun is obscured by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phase of the moon when it is in conjunction with the sun and invisible from earth, or shortly thereafter when it appears as a slender crescent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natural satellite of the earth, visible by reflected light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star around which the earth orbits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Eclipse</dc:title>
  <dcterms:created xsi:type="dcterms:W3CDTF">2021-10-11T05:53:13Z</dcterms:created>
  <dcterms:modified xsi:type="dcterms:W3CDTF">2021-10-11T05:53:13Z</dcterms:modified>
</cp:coreProperties>
</file>