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Eco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Oceans    </w:t>
      </w:r>
      <w:r>
        <w:t xml:space="preserve">   Growing    </w:t>
      </w:r>
      <w:r>
        <w:t xml:space="preserve">   Oxygen    </w:t>
      </w:r>
      <w:r>
        <w:t xml:space="preserve">   Environment    </w:t>
      </w:r>
      <w:r>
        <w:t xml:space="preserve">   Flowers    </w:t>
      </w:r>
      <w:r>
        <w:t xml:space="preserve">   Plants    </w:t>
      </w:r>
      <w:r>
        <w:t xml:space="preserve">   Care    </w:t>
      </w:r>
      <w:r>
        <w:t xml:space="preserve">   Reuse    </w:t>
      </w:r>
      <w:r>
        <w:t xml:space="preserve">   Compost    </w:t>
      </w:r>
      <w:r>
        <w:t xml:space="preserve">   Gardening    </w:t>
      </w:r>
      <w:r>
        <w:t xml:space="preserve">   Animals    </w:t>
      </w:r>
      <w:r>
        <w:t xml:space="preserve">   Recycling    </w:t>
      </w:r>
      <w:r>
        <w:t xml:space="preserve">   Earth    </w:t>
      </w:r>
      <w:r>
        <w:t xml:space="preserve">   Kids    </w:t>
      </w:r>
      <w:r>
        <w:t xml:space="preserve">   Inspired    </w:t>
      </w:r>
      <w:r>
        <w:t xml:space="preserve">   Planet    </w:t>
      </w:r>
      <w:r>
        <w:t xml:space="preserve">   Green    </w:t>
      </w:r>
      <w:r>
        <w:t xml:space="preserve">   Sustainable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Word Search!</dc:title>
  <dcterms:created xsi:type="dcterms:W3CDTF">2021-10-11T05:53:40Z</dcterms:created>
  <dcterms:modified xsi:type="dcterms:W3CDTF">2021-10-11T05:53:40Z</dcterms:modified>
</cp:coreProperties>
</file>