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Ecological Succession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Groups of organisms at progressive levels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Non-living factors including temperature, water, sunlight, wind, rocks and soil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Taxonomic group whose members can interbreed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Organisms that take in food material and are above producers on the energy pyramid is a what?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Autotrophs convert light energy into chemical energy is 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do plants and animals naturally live and stay?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Living things in the ecosystem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close relationship; one species benefits, the other doesn't benefit but isn't harmed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Any living 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close relationship; both species benefit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Ecological Succession</dc:title>
  <dcterms:created xsi:type="dcterms:W3CDTF">2021-10-11T05:55:14Z</dcterms:created>
  <dcterms:modified xsi:type="dcterms:W3CDTF">2021-10-11T05:55:14Z</dcterms:modified>
</cp:coreProperties>
</file>