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Ecology/Environmental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Fuel made from living things.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thick, brownish haze formed when certain gases react with sunlight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study of how living things interact with each other and their environment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community of organisms that live in a particular area, along with their nonliving surroundings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Pollutants that are released into the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theory that increasing carbon dioxide in the atmosphere will raise Earth's temperature.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resource that is either always available or is naturally replaced in a relatively short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species that could become endangered in the near future.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Precipitation that is more acidic than normal because of air pollution.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species that influences the survival of many others in an ecosystem.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Capable of being broken down by bacteria and other decomposers.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close relationship between two species that benefits at least one of the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breaking of a habitat into smaller, isolated pieces.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condition in which a layer of warm air traps polluted air close to Earth’s suface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Human-made gases containing chlorine and fluorine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energy-rich substance (such as coal, oil, or natural gas)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process of helping biodegradable wastes to decompose naturally.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energy-rich chemical compound that contains carbon and hydrogen atoms.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trapping of heat near Earth's surface by certain gases in the atmosphere.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period of less rain than usual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Ecology/Environmental </dc:title>
  <dcterms:created xsi:type="dcterms:W3CDTF">2021-10-11T05:54:52Z</dcterms:created>
  <dcterms:modified xsi:type="dcterms:W3CDTF">2021-10-11T05:54:52Z</dcterms:modified>
</cp:coreProperties>
</file>