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Sunlight/chemical energy converted into forms that cells can 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Eating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Network of animels feeding habits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Ecosystem that has close to the same climates and organisms.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organism deriving its nutritional requirements from complex organic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organisms in an ecosystem that produce biomass from inorganic compounds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of organic compounds by bacteria or other living organisms using energy derived from reactions involving inorganic chemicals, typically in the absence of sunlight.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Living factors in the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Living in a place together with their physical environment is known as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Similar organisms that breed/produce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group of individuals of the same species.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Place on earth where life is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consumer that eats Meat.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steps in a food web/chain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Why are plants green?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organism that gets energy by breaking down the remains of dead 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Eats already dead or found animals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series of of steps how organisms transfer food into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None living part of a environment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Eats plants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an animal that feeds on dead organic material, especially plant detritus.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Population as a whole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Eats both plants and animals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study of interaction between organisms and their environment.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</dc:title>
  <dcterms:created xsi:type="dcterms:W3CDTF">2021-10-11T05:54:12Z</dcterms:created>
  <dcterms:modified xsi:type="dcterms:W3CDTF">2021-10-11T05:54:12Z</dcterms:modified>
</cp:coreProperties>
</file>