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Ecology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Parasite    </w:t>
      </w:r>
      <w:r>
        <w:t xml:space="preserve">   Host    </w:t>
      </w:r>
      <w:r>
        <w:t xml:space="preserve">   Parasitism    </w:t>
      </w:r>
      <w:r>
        <w:t xml:space="preserve">   Commensalism    </w:t>
      </w:r>
      <w:r>
        <w:t xml:space="preserve">   Mutualism    </w:t>
      </w:r>
      <w:r>
        <w:t xml:space="preserve">   Predator    </w:t>
      </w:r>
      <w:r>
        <w:t xml:space="preserve">   Predation    </w:t>
      </w:r>
      <w:r>
        <w:t xml:space="preserve">   Competition    </w:t>
      </w:r>
      <w:r>
        <w:t xml:space="preserve">   Niche    </w:t>
      </w:r>
      <w:r>
        <w:t xml:space="preserve">   Adaptations    </w:t>
      </w:r>
      <w:r>
        <w:t xml:space="preserve">   Carrying Capacity    </w:t>
      </w:r>
      <w:r>
        <w:t xml:space="preserve">   Limiting Factor    </w:t>
      </w:r>
      <w:r>
        <w:t xml:space="preserve">   Population Density    </w:t>
      </w:r>
      <w:r>
        <w:t xml:space="preserve">   Emigration    </w:t>
      </w:r>
      <w:r>
        <w:t xml:space="preserve">   Immigration    </w:t>
      </w:r>
      <w:r>
        <w:t xml:space="preserve">   Ecosystem    </w:t>
      </w:r>
      <w:r>
        <w:t xml:space="preserve">   Community    </w:t>
      </w:r>
      <w:r>
        <w:t xml:space="preserve">   Population    </w:t>
      </w:r>
      <w:r>
        <w:t xml:space="preserve">   Species    </w:t>
      </w:r>
      <w:r>
        <w:t xml:space="preserve">   Photosynthesis    </w:t>
      </w:r>
      <w:r>
        <w:t xml:space="preserve">   Abiotic Factors    </w:t>
      </w:r>
      <w:r>
        <w:t xml:space="preserve">   Biotic Factors    </w:t>
      </w:r>
      <w:r>
        <w:t xml:space="preserve">   Habitat    </w:t>
      </w:r>
      <w:r>
        <w:t xml:space="preserve">   Organism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Ecology</dc:title>
  <dcterms:created xsi:type="dcterms:W3CDTF">2021-10-11T05:54:22Z</dcterms:created>
  <dcterms:modified xsi:type="dcterms:W3CDTF">2021-10-11T05:54:22Z</dcterms:modified>
</cp:coreProperties>
</file>