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life    </w:t>
      </w:r>
      <w:r>
        <w:t xml:space="preserve">   abiotic    </w:t>
      </w:r>
      <w:r>
        <w:t xml:space="preserve">   adaptation    </w:t>
      </w:r>
      <w:r>
        <w:t xml:space="preserve">   aquatic    </w:t>
      </w:r>
      <w:r>
        <w:t xml:space="preserve">   biodiversity    </w:t>
      </w:r>
      <w:r>
        <w:t xml:space="preserve">   biome    </w:t>
      </w:r>
      <w:r>
        <w:t xml:space="preserve">   biotic    </w:t>
      </w:r>
      <w:r>
        <w:t xml:space="preserve">   bushfire    </w:t>
      </w:r>
      <w:r>
        <w:t xml:space="preserve">   community    </w:t>
      </w:r>
      <w:r>
        <w:t xml:space="preserve">   consumer    </w:t>
      </w:r>
      <w:r>
        <w:t xml:space="preserve">   detritivore    </w:t>
      </w:r>
      <w:r>
        <w:t xml:space="preserve">   detritus    </w:t>
      </w:r>
      <w:r>
        <w:t xml:space="preserve">   drought    </w:t>
      </w:r>
      <w:r>
        <w:t xml:space="preserve">   ecology    </w:t>
      </w:r>
      <w:r>
        <w:t xml:space="preserve">   ecosystem    </w:t>
      </w:r>
      <w:r>
        <w:t xml:space="preserve">   environment    </w:t>
      </w:r>
      <w:r>
        <w:t xml:space="preserve">   flood    </w:t>
      </w:r>
      <w:r>
        <w:t xml:space="preserve">   food chain    </w:t>
      </w:r>
      <w:r>
        <w:t xml:space="preserve">   food web    </w:t>
      </w:r>
      <w:r>
        <w:t xml:space="preserve">   habita    </w:t>
      </w:r>
      <w:r>
        <w:t xml:space="preserve">   herbivore    </w:t>
      </w:r>
      <w:r>
        <w:t xml:space="preserve">   heterotroph    </w:t>
      </w:r>
      <w:r>
        <w:t xml:space="preserve">   microhabitat    </w:t>
      </w:r>
      <w:r>
        <w:t xml:space="preserve">   omnivore    </w:t>
      </w:r>
      <w:r>
        <w:t xml:space="preserve">   organism    </w:t>
      </w:r>
      <w:r>
        <w:t xml:space="preserve">   photosynthesis    </w:t>
      </w:r>
      <w:r>
        <w:t xml:space="preserve">   terrestrial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2021-10-11T05:54:35Z</dcterms:created>
  <dcterms:modified xsi:type="dcterms:W3CDTF">2021-10-11T05:54:35Z</dcterms:modified>
</cp:coreProperties>
</file>