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Ecology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stable, mature community that results when there is little change in the composition of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establishment of a community in an area of exposed rock that doesn't have any topsoil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average weather conditions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found in areas with less annual rainfall than in the temperate forests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distance of any point on Earth's surface north or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material that is deposited by water, wind, or glaciers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ability of an organism to survive when subjected to abiotic factors or biotic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ecosystem that is formed where freshwater merges with saltwater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biome that is characterized by fertile soil that is able to support a thick cover of grasses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treeless biome with a layer of permafrost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composed mostly of broad-leaved, deciduous trees woodlands: found in areas with less annual rainfall than in the temperate forests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characterized by grasses and scattered trees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change in an ecosystem that happens when one community replaces another as a result of changing abiotic and biotic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called taiga or northern coniferous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areas that are saturated with water and support aquatic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condition of the atmosphere at a specific place and time latitude: the distance of any point on Earth's surface north or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warm temperatures and large amounts of rainfall throughout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free-floating, photosynthetic autotrophs that live in fresh water or marine ecosystems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any abiotic or biotic factor that restricts the numbers, reproduction, or distribution of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any area in which the annual rate of evaporation exceeds the rate of annual rainfall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Crossword</dc:title>
  <dcterms:created xsi:type="dcterms:W3CDTF">2021-10-11T05:54:15Z</dcterms:created>
  <dcterms:modified xsi:type="dcterms:W3CDTF">2021-10-11T05:54:15Z</dcterms:modified>
</cp:coreProperties>
</file>