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Ecology Crossword for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Non living factors in an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standard amount of something that is taken as 'normal' / usual.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Kingdoms.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Meat eater.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is the main ingredient in making plant cell walls.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the living organisms in a certain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show of energy transfer through interacting organisms, the feeding relationship between all the biotic components.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Things having been changed to help the creature survive or better change to its habitat/situation.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Organisms that get their energy by eating other living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Over the years, having developed and grown/changes. eg. Monkey to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Opposite of descendant.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One of the five Kingdoms, not plants, fungi, prokaryotes or the eukaryotes.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Organism with membranes around the organelles, also having a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Series of questions and instructions to help identify an unknown object/organism.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Biological community of interacting organisms and their physical environment in which they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type of substance Rennet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Surroundings or conditions in which a person, animal, or plant lives/operates.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role and position a species has in its environment, how it meets its needs for food and shelter, how it survives, and how it reproduces also the Abiotic and Biotic factors.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branch of biology which deals with the relations of organisms to one another and to their physical surroundings.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Variety of plant and animal life in the world/particular habitat, a high level being considered important.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type of adaptation involving, relating to, or emphasizing behaviour.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graphical model that illustrates the flow of energy through different forms of life in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Relating to the living organism/factors in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invertebrate animal of the large phylum Arthropoda, such as an insect, spider, or crustacean. Arachnids are also classed under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educated guess/roughly calculated.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Living organism which feeds mainly on living matter. Can be domesticated.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Opposite of nocturnal; sleeping during the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animal that feeds on dead organic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Organisms that feed on dead plant and animal materials that help them to decay.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Internal skeleton.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Type of variable. Something that can change and influence the result.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External skeleton.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Shows all the interlinked chains/connections of food.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Crossword for Science</dc:title>
  <dcterms:created xsi:type="dcterms:W3CDTF">2021-10-11T05:54:32Z</dcterms:created>
  <dcterms:modified xsi:type="dcterms:W3CDTF">2021-10-11T05:54:32Z</dcterms:modified>
</cp:coreProperties>
</file>