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Ecology, Energy Flow, Human Impact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association of populations of two or more different species occupying the same area in a particular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branch of biology that deals with the relations of organisms to one another and to their physical surroundings.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animals that derive energy and nutrients from a variety of food sources, such as plants and animals, as well as fungi, algae and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system of interlocking and interdependent food chains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plant, fungus, or animal species that is not native to a specific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animal that gets its energy from eating plants, and only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accumulation of substances, such as pesticides, or other chemicals in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state of the atmosphere at a place and time as regards heat, dryness, sunshine, wind, rain,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act or result of cutting down or burning all the trees in an area, reducing the number of organisms able to carry out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mass of living biological organisms in a given area or ecosystem at a given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organisms of an ecological food chain which receive energy by consuming other organisms, also known as heterotrophs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ecological role of an organism in a community especially in regard to food consumption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biological community of interacting organisms and their physical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any class of organisms that occupy the same position in a food chain, as primary consumers, secondary consumers, and tertiary consumers. Only 10% of the energy is transferred from each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natural home or environment of an animal, plant, or other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A process in which organisms, with the aid of chlorophyll (green plant enzyme), convert carbon dioxide and inorganic substances into oxygen and additional plant material, using sunlight for energy.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group of individuals of the same species inhabiting the same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organisms that break down dead or decaying organisms, and in doing so, they carry out the natural process of decomposition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organisms that can make their own energy through biochemical processes, also known as autotrophs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increasing concentration of a substance, such as a toxic chemical, in the tissues of organisms at successively higher levels in a food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Destruction of the upper atmospheric layer of ozone gas, caused by substances formed from breakdown of ozone depleting substances, known as chlorofluorocarbons, or CFCs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term used to describe the heating of the atmosphere owing to the presence of carbon dioxide and other gases.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rainfall made sufficiently acidic by atmospheric pollution that it causes environmental harm, typically to forests and lakes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group of living organisms consisting of similar individuals capable of exchanging genes or interbreeding.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succession of organisms in a community that are linked to each other through the transfer of energy and nutrients, beginning with an autotrophic organism such as a plant and continuing with each organism being consumed by one higher in the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organism that derives its energy and nutrient requirements from a diet consisting mainly or exclusively of animal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weather conditions prevailing in an area in general or over a long period.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Ecology, Energy Flow, Human Impact</dc:title>
  <dcterms:created xsi:type="dcterms:W3CDTF">2021-10-11T05:55:07Z</dcterms:created>
  <dcterms:modified xsi:type="dcterms:W3CDTF">2021-10-11T05:55:07Z</dcterms:modified>
</cp:coreProperties>
</file>