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Ecology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Temperature, climate, rocks, soil etc... all represent  ___________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chemical compound, CH4, is which type of carbon?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relationship in which both species benefit.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type of forest biome contains mainly coniferous trees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sphere that contains all the liquid, solid, gaseous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Animal being hunted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type of bacteria that take nitrogen from the soil and return it to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simple feeding relationship in the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kitten and a flea represent which type of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Eats both meat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toxin builds up in the tissue of an organism that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name for a species found in the third trophic level.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place in which inorganic carbon is stored.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Environmental factors that are conisdered living.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completmentary process to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biome that contains fescue grasses.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that creates sugar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maximum population size a particular species that a given ecosystem can sustain.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Humans and other mammals breathe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Deep, cold, nutrient poor fresh waters are referred to 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sphere that supports all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animals of the same type in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species that is considered a nuisance would be called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Biome with the shortest growing season.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Review</dc:title>
  <dcterms:created xsi:type="dcterms:W3CDTF">2021-10-11T05:57:15Z</dcterms:created>
  <dcterms:modified xsi:type="dcterms:W3CDTF">2021-10-11T05:57:15Z</dcterms:modified>
</cp:coreProperties>
</file>