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 Study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pattern of overlapping food chains in an ecosystem.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An organism that obtains energy by feeding on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Organisms that use sunlight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part of the earth within which life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symbiotic relationship in which one organism benefits and the other is unaffected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animal that the predator feeds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animal that eats only plants. Organism that obtains energy ONLY from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symbiotic relationship in which both organisms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An organism that provides a source of energy or a suitable environment for a virus or for another organism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organism deriving its nutritional requirements from complex organic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animal that eats only other 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living part of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the living and non-living things that interact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 A symbiotic relationship in which one organism benefits while the other is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non-living part of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eats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events in which one organism eats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close relationship between two organisms in which at least one of the organisms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is able to form nutritional organic substances from simple inorganic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carnivore that hunts and kills other animals for food and has adaptations that help it capture the animals it preys upon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Study Worksheet</dc:title>
  <dcterms:created xsi:type="dcterms:W3CDTF">2021-10-11T05:54:39Z</dcterms:created>
  <dcterms:modified xsi:type="dcterms:W3CDTF">2021-10-11T05:54:39Z</dcterms:modified>
</cp:coreProperties>
</file>