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organism that must eat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animal that eats only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place or type of environment with conditions suitable for the survival of an organism or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sequence linking organisms that feed on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organism that feeds on detritus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community and its physical and chemical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species that is sensitive to small changes in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of individuals of the same species occupying a given area at a certain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populations of all species that occupy a habitat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Waste from plants and animals, including their dead remains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 biological or living components of the biosphere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animal that feeds only on other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layer in the stratosphere that helps to screen out UV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species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autotroph; an organism that makes its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non-living components in the environment; including both physical and chemical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Terms</dc:title>
  <dcterms:created xsi:type="dcterms:W3CDTF">2021-10-11T05:54:56Z</dcterms:created>
  <dcterms:modified xsi:type="dcterms:W3CDTF">2021-10-11T05:54:56Z</dcterms:modified>
</cp:coreProperties>
</file>