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Unit Crossword Puzzle!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portion of the Earth in which all living things exist (includes land, water, and atmosphere).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species to populate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Things in the environment that are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 in size and composition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NON-LIVING things in the environment (soil, water, 02, temperature, light, humidity, and minerals).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organism does and how it interacts with the biotic and abiotic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organisms so similar to one another that they can breed and produce offspring.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where an organism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stable community where populations of plants and animals exist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Study of interactions among organisms AND between organisms and their environments.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Things produced by the ecosystem that benefits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range of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orderly sequence of different communities over a period of time in a particular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individuals per unit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factor that limits the growth of a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ecosystems that have the same climate and similar communities.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spatial distribution of individuals within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three parts of this are MUTUALISM, COMMENSALISM, and PARASITISM.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variety of species living with each other and their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of the individuals of a single species that live within a certain area.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Unit Crossword Puzzle! </dc:title>
  <dcterms:created xsi:type="dcterms:W3CDTF">2021-10-11T05:55:36Z</dcterms:created>
  <dcterms:modified xsi:type="dcterms:W3CDTF">2021-10-11T05:55:36Z</dcterms:modified>
</cp:coreProperties>
</file>