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Ecology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an organism that obtains energy by feeding on other organisms?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consumer that eats only animals?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diagram that shows the amount of energy that moves to 1 feeding level to another in a food web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all the different populations called that live together in an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organism that breaks down dead organisms "natures recyclers"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it called when you move into a population?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largest populaton an area can suport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series of changes that occur in an area where the ecosystem had been disturbed, but where soil and organisms still exsit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first species to populate and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struggle between organisms to survive as the attempt to use the same limited resoure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realationship between 2 species in which 1 species benefits and the other is neither helped or harmed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series of events in which one organism eat another?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part if the Earth, including air, land, surface rocks, and wate, within which life occurs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the living (biotic) and non-living (abiotic) that interact in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study of how living things interact with each other and their enviroment?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Vocab</dc:title>
  <dcterms:created xsi:type="dcterms:W3CDTF">2021-10-11T05:54:35Z</dcterms:created>
  <dcterms:modified xsi:type="dcterms:W3CDTF">2021-10-11T05:54:35Z</dcterms:modified>
</cp:coreProperties>
</file>