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Ecology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Study of organisms interacting with each other and their surroundings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abiotic factor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different species that live in a particular habitat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food chain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community and all the physical aspects of a habitat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carry capacity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part of the earth where the line exists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biodiversity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living organisms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Ecology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physical features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symbiosis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individuals of the same species in a given area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mutualism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energy level on the energy pyramid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density independent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different amounts of species in an ecosystem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density dependent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linear representation from producer to consumer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keystone species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bunch of food chains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parasitsm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shows the transfer of energy from producer to a consumer up a pyramid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predation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organisms ecological role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community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an organism lives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population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species that produces a niche for other species in the ecosystem and is an indicator of health in an ecosystem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commensalism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predator eats prey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biosphere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relationship for resources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food web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biotic and abiotic factors that limit the size of the population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ecosystem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biotic factors that limit a population size and are based off the size of a population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energy pyramid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abiotic factors that limit a population and are not dependent on the population size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trophic level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amount of organisms an area can support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limiting facotr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both organisms benefit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niche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one organism is harmed, other organism benefits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biotic factor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one organism benefits, the other is unaffected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habitat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Vocabulary</dc:title>
  <dcterms:created xsi:type="dcterms:W3CDTF">2021-10-11T05:55:49Z</dcterms:created>
  <dcterms:modified xsi:type="dcterms:W3CDTF">2021-10-11T05:55:49Z</dcterms:modified>
</cp:coreProperties>
</file>