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where to species interact and one is benefitted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All of the living space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Third level consumer. Often top of the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symbiosis where two organisms benefit from their relationship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Living and nonliving things interacting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 variety of organisms and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by organisms to do everything it needs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of the different populations of organisms living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organism that eats only other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organism that 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Living part of the environment; includes anything made by a living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diagram showing a single pathway of energy transfer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organism that eats only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All of the members of the same species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organism that hunts others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 organism that breaks down dead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Non living part of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1st level consumer. Eats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diagram that shows how energy decreases as it travels through the trophic levels of a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scarcest resource that limits a population's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population size an ecosystem can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organism that is hunted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organism able to make its own food (aka Producer)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trait that helps an organism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diagram showing all of the interconnected food chains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relationship where one organism benefits while the other organism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organisms fight over the same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symbiosis where one species benefits and the other is not helped or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organism that has to eat other living things to survive (aka consumer)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</dc:title>
  <dcterms:created xsi:type="dcterms:W3CDTF">2021-10-11T05:54:34Z</dcterms:created>
  <dcterms:modified xsi:type="dcterms:W3CDTF">2021-10-11T05:54:34Z</dcterms:modified>
</cp:coreProperties>
</file>