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 Vocabulary</w:t>
      </w:r>
    </w:p>
    <w:p>
      <w:pPr>
        <w:pStyle w:val="Questions"/>
      </w:pPr>
      <w:r>
        <w:t xml:space="preserve">1. OOTHUPART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COEPUDRR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PHSHTETSOONYIS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INSYHTOESEMCSH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EPOTRHEHRTO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UCNSORME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EORIERBVH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RONRCEAIV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VOERNOIM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TOIRTDREVIE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EERCPODMOS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OFDO ICNAH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TRCPHO VLELE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LEGOCALICO DPRAYMI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MBOIASS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Vocabulary</dc:title>
  <dcterms:created xsi:type="dcterms:W3CDTF">2021-10-11T05:55:01Z</dcterms:created>
  <dcterms:modified xsi:type="dcterms:W3CDTF">2021-10-11T05:55:01Z</dcterms:modified>
</cp:coreProperties>
</file>