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interdependence    </w:t>
      </w:r>
      <w:r>
        <w:t xml:space="preserve">   autotroph    </w:t>
      </w:r>
      <w:r>
        <w:t xml:space="preserve">   heterotroph    </w:t>
      </w:r>
      <w:r>
        <w:t xml:space="preserve">   carrying capacity    </w:t>
      </w:r>
      <w:r>
        <w:t xml:space="preserve">   population density    </w:t>
      </w:r>
      <w:r>
        <w:t xml:space="preserve">   niche    </w:t>
      </w:r>
      <w:r>
        <w:t xml:space="preserve">   habitat    </w:t>
      </w:r>
      <w:r>
        <w:t xml:space="preserve">   limited resource    </w:t>
      </w:r>
      <w:r>
        <w:t xml:space="preserve">   limiting factor    </w:t>
      </w:r>
      <w:r>
        <w:t xml:space="preserve">   food web    </w:t>
      </w:r>
      <w:r>
        <w:t xml:space="preserve">   food chain    </w:t>
      </w:r>
      <w:r>
        <w:t xml:space="preserve">   trophic level    </w:t>
      </w:r>
      <w:r>
        <w:t xml:space="preserve">   biotic factor    </w:t>
      </w:r>
      <w:r>
        <w:t xml:space="preserve">   abiotic factor    </w:t>
      </w:r>
      <w:r>
        <w:t xml:space="preserve">   biosphere    </w:t>
      </w:r>
      <w:r>
        <w:t xml:space="preserve">   biome    </w:t>
      </w:r>
      <w:r>
        <w:t xml:space="preserve">   ecosystem    </w:t>
      </w:r>
      <w:r>
        <w:t xml:space="preserve">   community    </w:t>
      </w:r>
      <w:r>
        <w:t xml:space="preserve">   population    </w:t>
      </w:r>
      <w:r>
        <w:t xml:space="preserve">   speccies    </w:t>
      </w:r>
      <w:r>
        <w:t xml:space="preserve">   ecology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2021-10-11T05:54:45Z</dcterms:created>
  <dcterms:modified xsi:type="dcterms:W3CDTF">2021-10-11T05:54:45Z</dcterms:modified>
</cp:coreProperties>
</file>