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Representation of energy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gains energy from deceased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Animal that gets it's energy from autotrophs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Complex combination of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maximum quantity of organisms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Organisms that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organism that only gains energy from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 of biology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 that eats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variety of species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area on earth were organisms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or organism the limits the growth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is hunted by a predator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only gains energy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simple diagram that represents the consumption of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organisms in one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Organic matter that derives from living or recently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hunts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the organisms in a habitat working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crossword puzzle</dc:title>
  <dcterms:created xsi:type="dcterms:W3CDTF">2021-10-11T05:54:27Z</dcterms:created>
  <dcterms:modified xsi:type="dcterms:W3CDTF">2021-10-11T05:54:27Z</dcterms:modified>
</cp:coreProperties>
</file>