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Representation of energy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organism that gains energy from deceased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Animal that gets it's energy from autotrophs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Complex combination of food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maximum quantity of organisms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Organisms that make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organism that only gains energy from other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 of biology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 that eats meat and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variety of species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area on earth were organisms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object or organism the limits the growth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organism that is hunted by a predator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organism that only gains energy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simple diagram that represents the consumption of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amount of organisms in one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Organic matter that derives from living or recently living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organism that hunts another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the organisms in a habitat working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crossword puzzle</dc:title>
  <dcterms:created xsi:type="dcterms:W3CDTF">2021-10-11T05:54:28Z</dcterms:created>
  <dcterms:modified xsi:type="dcterms:W3CDTF">2021-10-11T05:54:28Z</dcterms:modified>
</cp:coreProperties>
</file>