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for Kids-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funniest    </w:t>
      </w: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friendlier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for Kids- spelling words</dc:title>
  <dcterms:created xsi:type="dcterms:W3CDTF">2021-10-11T05:56:57Z</dcterms:created>
  <dcterms:modified xsi:type="dcterms:W3CDTF">2021-10-11T05:56:57Z</dcterms:modified>
</cp:coreProperties>
</file>