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web that is made of more than two food chain inter connect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the number of specfic organism in an area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section of biospheres that has different types of organism intereacting with each other and with their environment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diagram that shows the transfer of food energy from one organism to the next organism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animals called that eat meat?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role of an organism in an ecosystemis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close long term of relationships between two organism of different species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Animals that eat plants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struggle between members of the same species or different species for limited reasources is called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animal feeds on a herbivore and they are carnivores their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plants and algae they produce their own food thought process of photosynthesis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an organism cant carry out photosynthesis then they will have to eat on other organisms they are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non-living things that living things need in order to survive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living things that lives in an area and interacts with each and also depend with each others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symbiotic relationship in which one organism benefits while the other is neither helped or harmed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herbivore that feeds on plants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symbiotic relationship in which both organism benefit is called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animals eat both plants and meat they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 number of organisms that an environment can support due to limited resources it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plant that uses photosynthesis to store energy is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 crossword puzzle</dc:title>
  <dcterms:created xsi:type="dcterms:W3CDTF">2021-10-11T05:54:39Z</dcterms:created>
  <dcterms:modified xsi:type="dcterms:W3CDTF">2021-10-11T05:54:39Z</dcterms:modified>
</cp:coreProperties>
</file>