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E-commerce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type of business or commercial activity on the internet; the application of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Applications or services that are enabled or accessible through mobile devices (wireless handheld devices).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virtual market or industry where goods are exchanged, bought, or sold through telecommunication technologies.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business or transactions conducted directly between a company and consumers who are the end-users of its products or services.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financial document that represents an investment in a stock (a publicly-traded corporation) or bond (a creditor relationship with a corporation).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plan implemented by a company to generate revenue and make profit.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Business that include the transaction of buying or selling online (the internet).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a designated payment that is applicable by different methods of transaction such as credit card, PayPal,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is a type of commerce transaction that is based on the exchange of products and services from one business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idea or image of a specific product or service that consumers connect with- name, slogan, or design.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 Terms</dc:title>
  <dcterms:created xsi:type="dcterms:W3CDTF">2021-10-11T05:45:36Z</dcterms:created>
  <dcterms:modified xsi:type="dcterms:W3CDTF">2021-10-11T05:45:36Z</dcterms:modified>
</cp:coreProperties>
</file>