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 Crossword Chapter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sum of fixed costs plus variable costs.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tax on production or sale of a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additional income from sellig on more unit of a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Government intervention in a market that affects the production of a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that a supplier is willing and able to supply at a specific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Producers offer more of a good as its price increases, and less as its price falls.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graph of quantity supplied of a good at various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government payment that supports a business or market.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chart that lists how much of a good all suppliers will offer at various prices.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level of production at which the marginal product of labor decreases as the number of workers increases.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level of production in which the marginal product of labor increases as the number of workers icreases.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change in output from hiring one additional unit of labor.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cost of producing one more unit of a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graph of the quantity supplied of a good by all suppliers at various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measure of the way quanity supplied reacts to a change in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cost that rises or falls depending on the quantity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cost that does not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total cosst divided by the quantity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cost of operating a facility.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chart that lists how much of a good a supplier will offer at various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amount of goods available.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factor that can change.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Crossword Chapter 5</dc:title>
  <dcterms:created xsi:type="dcterms:W3CDTF">2021-10-11T05:56:07Z</dcterms:created>
  <dcterms:modified xsi:type="dcterms:W3CDTF">2021-10-11T05:56:07Z</dcterms:modified>
</cp:coreProperties>
</file>