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Econ Project 1</w:t>
      </w:r>
    </w:p>
    <w:p>
      <w:pPr>
        <w:pStyle w:val="Questions"/>
      </w:pPr>
      <w:r>
        <w:t xml:space="preserve">1. SGCRNEIANI PSUPYL TRUENR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2. SEXCIE TXA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ARGLANMI EEVRUEN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MAKETR SPLUYP CHDESLUE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5. IUYBDSS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RILGAMNA OTSC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EAABLRVI OCTS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YUPSLP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LBAAREVI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EAREVGA CSTO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NRLIAAMG PRCOTDU FO OBARL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12. YSULPP CDUELHES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DEXIF TCOS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TIYQTUAN PULPYS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INGARLOTUE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ECITASIYTL FO YSULPP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17. IISHIMNNDGI SPUYPL TRNEUR </w:t>
      </w:r>
      <w:r>
        <w:rPr>
          <w:u w:val="single"/>
        </w:rPr>
        <w:t xml:space="preserve">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Project 1</dc:title>
  <dcterms:created xsi:type="dcterms:W3CDTF">2021-10-11T05:56:01Z</dcterms:created>
  <dcterms:modified xsi:type="dcterms:W3CDTF">2021-10-11T05:56:01Z</dcterms:modified>
</cp:coreProperties>
</file>