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 project 3 Hayden Sweet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quantity demanded at certain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economic law that states that consumers buy more of a good when its price decreases and less when its price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change in consumption resulting from a change in real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cost that rises or falls depending on how much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a supplier is willing and able to supply at a certain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graphic representation of demand schedule (x = quantity demanded, y = price)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government payment that supports a business or market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chart that lists how much of a good all suppliers will offer at different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tendency of suppliers to offer more of a good at a higher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the way quantity supplied reacts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in the quantity of demand at any (every) given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of the quantity supplied of a good at different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cost of producing one more unit of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consumers react to an increase in a good's price by consuming less of that good and more of other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demand that is not very sensitive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demand that is very sensitive to a change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desire to own something and the ability to pay for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cost that does not change, no matter how much of a good is produced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project 3 Hayden Sweet</dc:title>
  <dcterms:created xsi:type="dcterms:W3CDTF">2021-10-11T05:55:40Z</dcterms:created>
  <dcterms:modified xsi:type="dcterms:W3CDTF">2021-10-11T05:55:40Z</dcterms:modified>
</cp:coreProperties>
</file>