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Next best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sum of the skill abilities, healthy, and motovation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Unlimited wants limited resources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reliance of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Pursuing a particular line of study or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Land,Labor,Capital, and Entrepreneur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Business owners or risk takers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work is arranged so that individual workers do fewer task than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measure of the amount being produced by a given amount of inputs in a spacific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Workers and employees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natural resources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Crossword Puzzle </dc:title>
  <dcterms:created xsi:type="dcterms:W3CDTF">2021-10-11T05:55:09Z</dcterms:created>
  <dcterms:modified xsi:type="dcterms:W3CDTF">2021-10-11T05:55:09Z</dcterms:modified>
</cp:coreProperties>
</file>