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Economic Growth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total output divided by the quantity of labor employed to produce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method for determining the number of years it will take for some measure to double, given its annual percentage increase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knowledge and skills that make a person productive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capacity of an economy to combine resources effectively to achieve growth of real output that the supply factors make possible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as it relates to economic growth, countries that develop and use advanced technologies, which then become available to follower countries.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new firm focused on creating and introducing a particular new product or employing a specific new production or distribution method.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bookkeeping of the supply-side elements such as productivity and labor inputs that contribute to changes in real GDP over some specific time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reductions in the average total cost of producing a product as the firm expands the size of plant in the long run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inflation-adjusted output per person, real GDP/population.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as it relates to economic growth, countries that adopt advanced technologies that previously were developed and used by leader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increase in the level of aggregate demand that brings about the economic growth made possible by an increase in the production potential of the economy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increase in the availability of a resource, an improvement in its quality, or an expansion of technological knowledge that makes it possible for an economy to produce a greater output of goods and services.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capital goods usually provided by the public sector for use by citizens and firms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outward shift in the production possibility curve that results from an increase in resource supplies or quality or an improvement in technology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Growth</dc:title>
  <dcterms:created xsi:type="dcterms:W3CDTF">2021-10-11T05:55:42Z</dcterms:created>
  <dcterms:modified xsi:type="dcterms:W3CDTF">2021-10-11T05:55:42Z</dcterms:modified>
</cp:coreProperties>
</file>